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</w:pPr>
      <w:r>
        <w:t>Map of Inner Asia (CIAS)</w:t>
      </w:r>
    </w:p>
    <w:p>
      <w:r>
        <w:drawing>
          <wp:inline xmlns:a="http://schemas.openxmlformats.org/drawingml/2006/main" xmlns:pic="http://schemas.openxmlformats.org/drawingml/2006/picture">
            <wp:extent cx="5486400" cy="29489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ner-Asia-CIAS.df-med-img.5ea67e0a-80c2-4b69-9fc7-5484c4b95ffc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489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Heading3"/>
      </w:pPr>
      <w:r>
        <w:t>identifier</w:t>
      </w:r>
    </w:p>
    <w:p>
      <w:r>
        <w:t>5ea67e0a-80c2-4b69-9fc7-5484c4b95ffc</w:t>
      </w:r>
    </w:p>
    <w:p>
      <w:pPr>
        <w:pStyle w:val="Heading3"/>
      </w:pPr>
      <w:r>
        <w:t>creator</w:t>
      </w:r>
    </w:p>
    <w:p>
      <w:r>
        <w:t>Thrift, Eric</w:t>
      </w:r>
    </w:p>
    <w:p>
      <w:pPr>
        <w:pStyle w:val="Heading3"/>
      </w:pPr>
      <w:r>
        <w:t>type</w:t>
      </w:r>
    </w:p>
    <w:p>
      <w:r>
        <w:t>Image</w:t>
      </w:r>
    </w:p>
    <w:p>
      <w:pPr>
        <w:pStyle w:val="Heading3"/>
      </w:pPr>
      <w:r>
        <w:t>coverage</w:t>
      </w:r>
    </w:p>
    <w:p>
      <w:r>
        <w:t>Inner Asia</w:t>
      </w:r>
    </w:p>
    <w:p>
      <w:pPr>
        <w:pStyle w:val="Heading3"/>
      </w:pPr>
      <w:r>
        <w:t>description</w:t>
      </w:r>
    </w:p>
    <w:p>
      <w:r>
        <w:t>Map of Inner Asia, locating the extent of the area studied by the CIAS at the University of Toronto.</w:t>
      </w:r>
    </w:p>
    <w:p>
      <w:pPr>
        <w:pStyle w:val="Heading3"/>
      </w:pPr>
      <w:r>
        <w:t>publisher</w:t>
      </w:r>
    </w:p>
    <w:p>
      <w:r>
        <w:t>Culture and Development Research Centre</w:t>
      </w:r>
    </w:p>
    <w:p>
      <w:pPr>
        <w:pStyle w:val="Heading3"/>
      </w:pPr>
      <w:r>
        <w:t>source</w:t>
      </w:r>
    </w:p>
    <w:p>
      <w:r>
        <w:t>Based on &lt;https://commons.wikimedia.org/wiki/File:Blank_Map_World_Secondary_Political_Divisions.svg&gt; and &lt;https://commons.wikimedia.org/wiki/File:BlankMap-World6.svg&gt;</w:t>
      </w:r>
    </w:p>
    <w:p>
      <w:pPr>
        <w:pStyle w:val="Heading3"/>
      </w:pPr>
      <w:r>
        <w:t>rights</w:t>
      </w:r>
    </w:p>
    <w:p>
      <w:r>
        <w:t>Public domain</w:t>
      </w:r>
    </w:p>
    <w:p>
      <w:pPr>
        <w:pStyle w:val="Heading3"/>
      </w:pPr>
      <w:r>
        <w:t>subject</w:t>
      </w:r>
    </w:p>
    <w:p>
      <w:r>
        <w:t>Inner Asia</w:t>
      </w:r>
    </w:p>
    <w:p>
      <w:r>
        <w:t>maps</w:t>
      </w:r>
    </w:p>
    <w:p>
      <w:pPr>
        <w:pStyle w:val="Heading3"/>
      </w:pPr>
      <w:r>
        <w:t>date</w:t>
      </w:r>
    </w:p>
    <w:p>
      <w:r>
        <w:t>2017</w:t>
      </w:r>
    </w:p>
    <w:p>
      <w:pPr>
        <w:pStyle w:val="Heading3"/>
      </w:pPr>
      <w:r>
        <w:t>language</w:t>
      </w:r>
    </w:p>
    <w:p>
      <w:r>
        <w:t>English</w:t>
      </w:r>
    </w:p>
    <w:p>
      <w:pPr>
        <w:pStyle w:val="Heading3"/>
      </w:pPr>
      <w:r>
        <w:t>original filename</w:t>
      </w:r>
    </w:p>
    <w:p>
      <w:r>
        <w:t>Inner-Asia-CIAS.svg</w:t>
      </w:r>
    </w:p>
    <w:p>
      <w:pPr>
        <w:pStyle w:val="Heading3"/>
      </w:pPr>
      <w:r>
        <w:t>extent</w:t>
      </w:r>
    </w:p>
    <w:p>
      <w:r>
        <w:t>6.6 MiB</w:t>
      </w:r>
    </w:p>
    <w:p>
      <w:pPr>
        <w:pStyle w:val="Heading3"/>
      </w:pPr>
      <w:r>
        <w:t>format</w:t>
      </w:r>
    </w:p>
    <w:p>
      <w:r>
        <w:t>image/svg+xml</w:t>
      </w:r>
    </w:p>
    <w:p>
      <w:pPr>
        <w:pStyle w:val="Heading3"/>
      </w:pPr>
      <w:r>
        <w:t>modified</w:t>
      </w:r>
    </w:p>
    <w:p>
      <w:r>
        <w:t>2017-10-08 18:35:58</w:t>
      </w:r>
    </w:p>
    <w:sectPr>
      <w:footerReference w:type="default" r:id="rId2"/>
      <w:type w:val="nextPage"/>
      <w:pgSz w:w="12240" w:h="15840"/>
      <w:pgMar w:left="1440" w:right="1440" w:header="0" w:top="72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356" w:type="dxa"/>
      <w:jc w:val="left"/>
      <w:tblInd w:w="0" w:type="dxa"/>
      <w:tblBorders>
        <w:top w:val="single" w:sz="8" w:space="0" w:color="000001"/>
      </w:tblBorders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4649"/>
      <w:gridCol w:w="4023"/>
      <w:gridCol w:w="684"/>
    </w:tblGrid>
    <w:tr>
      <w:trPr>
        <w:trHeight w:val="563" w:hRule="atLeast"/>
      </w:trPr>
      <w:tc>
        <w:tcPr>
          <w:tcW w:w="4649" w:type="dxa"/>
          <w:tcBorders>
            <w:top w:val="single" w:sz="8" w:space="0" w:color="000001"/>
          </w:tcBorders>
          <w:shd w:fill="auto" w:val="clear"/>
        </w:tcPr>
        <w:p>
          <w:pPr>
            <w:pStyle w:val="FooterLeft"/>
            <w:rPr/>
          </w:pPr>
          <w:r>
            <w:rPr/>
            <w:fldChar w:fldCharType="begin"/>
          </w:r>
          <w:r>
            <w:instrText> TITLE </w:instrText>
          </w:r>
          <w:r>
            <w:fldChar w:fldCharType="separate"/>
          </w:r>
          <w:r>
            <w:t>Archival item description</w:t>
          </w:r>
          <w:r>
            <w:fldChar w:fldCharType="end"/>
          </w:r>
        </w:p>
      </w:tc>
      <w:tc>
        <w:tcPr>
          <w:tcW w:w="4023" w:type="dxa"/>
          <w:tcBorders>
            <w:top w:val="single" w:sz="8" w:space="0" w:color="000001"/>
          </w:tcBorders>
          <w:shd w:fill="auto" w:val="clear"/>
        </w:tcPr>
        <w:p>
          <w:pPr>
            <w:pStyle w:val="Footer"/>
            <w:rPr/>
          </w:pPr>
          <w:r>
            <w:rPr/>
            <w:t xml:space="preserve">rev. </w:t>
          </w:r>
          <w:r>
            <w:rPr/>
            <w:fldChar w:fldCharType="begin" w:fldLock="true"/>
          </w:r>
          <w:r>
            <w:instrText> DATE \@"yyyy\-MM\-dd" </w:instrText>
          </w:r>
          <w:r>
            <w:fldChar w:fldCharType="separate"/>
          </w:r>
          <w:r>
            <w:t>2018-02-22</w:t>
          </w:r>
          <w:r>
            <w:fldChar w:fldCharType="end"/>
          </w:r>
        </w:p>
      </w:tc>
      <w:tc>
        <w:tcPr>
          <w:tcW w:w="684" w:type="dxa"/>
          <w:tcBorders>
            <w:top w:val="single" w:sz="8" w:space="0" w:color="000001"/>
          </w:tcBorders>
          <w:shd w:fill="auto" w:val="clear"/>
        </w:tcPr>
        <w:p>
          <w:pPr>
            <w:pStyle w:val="FooterRight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Footer"/>
      <w:bidi w:val="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693f"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 w:val="true"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 w:val="true"/>
      <w:keepLines/>
      <w:bidi w:val="0"/>
      <w:spacing w:before="198" w:after="113"/>
      <w:jc w:val="left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 w:val="true"/>
      <w:keepLines/>
      <w:spacing w:before="20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 w:val="true"/>
      <w:keepLines/>
      <w:spacing w:before="200" w:after="0"/>
      <w:outlineLvl w:val="7"/>
    </w:pPr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TitleChar" w:customStyle="1">
    <w:name w:val="Title Char"/>
    <w:basedOn w:val="DefaultParagraphFont"/>
    <w:link w:val="Title"/>
    <w:uiPriority w:val="10"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aa1d8d"/>
    <w:rPr/>
  </w:style>
  <w:style w:type="character" w:styleId="BodyText2Char" w:customStyle="1">
    <w:name w:val="Body Text 2 Char"/>
    <w:basedOn w:val="DefaultParagraphFont"/>
    <w:link w:val="BodyText2"/>
    <w:uiPriority w:val="99"/>
    <w:qFormat/>
    <w:rsid w:val="00aa1d8d"/>
    <w:rPr/>
  </w:style>
  <w:style w:type="character" w:styleId="BodyText3Char" w:customStyle="1">
    <w:name w:val="Body Text 3 Char"/>
    <w:basedOn w:val="DefaultParagraphFont"/>
    <w:link w:val="BodyText3"/>
    <w:uiPriority w:val="99"/>
    <w:qFormat/>
    <w:rsid w:val="00aa1d8d"/>
    <w:rPr>
      <w:sz w:val="16"/>
      <w:szCs w:val="16"/>
    </w:rPr>
  </w:style>
  <w:style w:type="character" w:styleId="MacroTextChar" w:customStyle="1">
    <w:name w:val="Macro Text Char"/>
    <w:basedOn w:val="DefaultParagraphFont"/>
    <w:link w:val="MacroText"/>
    <w:uiPriority w:val="99"/>
    <w:qFormat/>
    <w:rsid w:val="0029639d"/>
    <w:rPr>
      <w:rFonts w:ascii="Courier" w:hAnsi="Courier"/>
      <w:sz w:val="20"/>
      <w:szCs w:val="20"/>
    </w:rPr>
  </w:style>
  <w:style w:type="character" w:styleId="QuoteChar" w:customStyle="1">
    <w:name w:val="Quote Char"/>
    <w:basedOn w:val="DefaultParagraphFont"/>
    <w:link w:val="Quote"/>
    <w:uiPriority w:val="29"/>
    <w:qFormat/>
    <w:rsid w:val="00fc693f"/>
    <w:rPr>
      <w:i/>
      <w:iCs/>
      <w:color w:val="000000" w:themeColor="text1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99"/>
    <w:unhideWhenUsed/>
    <w:rsid w:val="00aa1d8d"/>
    <w:pPr>
      <w:spacing w:before="0" w:after="120"/>
    </w:pPr>
    <w:rPr/>
  </w:style>
  <w:style w:type="paragraph" w:styleId="List">
    <w:name w:val="List"/>
    <w:basedOn w:val="Normal"/>
    <w:uiPriority w:val="99"/>
    <w:unhideWhenUsed/>
    <w:rsid w:val="00aa1d8d"/>
    <w:pPr>
      <w:spacing w:before="0" w:after="200"/>
      <w:ind w:left="36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fc693f"/>
    <w:pPr>
      <w:widowControl/>
      <w:bidi w:val="0"/>
      <w:spacing w:lineRule="auto" w:line="240"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2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BodyText2Char"/>
    <w:uiPriority w:val="99"/>
    <w:unhideWhenUsed/>
    <w:qFormat/>
    <w:rsid w:val="00aa1d8d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unhideWhenUsed/>
    <w:qFormat/>
    <w:rsid w:val="00aa1d8d"/>
    <w:pPr>
      <w:spacing w:before="0" w:after="120"/>
    </w:pPr>
    <w:rPr>
      <w:sz w:val="16"/>
      <w:szCs w:val="16"/>
    </w:rPr>
  </w:style>
  <w:style w:type="paragraph" w:styleId="ListBullet3">
    <w:name w:val="List Bullet 3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4">
    <w:name w:val="List Bullet 4"/>
    <w:basedOn w:val="Normal"/>
    <w:uiPriority w:val="99"/>
    <w:unhideWhenUsed/>
    <w:qFormat/>
    <w:rsid w:val="00326f90"/>
    <w:pPr>
      <w:spacing w:before="0" w:after="200"/>
      <w:ind w:left="1080" w:hanging="3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Number3">
    <w:name w:val="List Number 3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29639d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29639d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29639d"/>
    <w:pPr>
      <w:spacing w:before="0" w:after="120"/>
      <w:ind w:left="1080" w:hanging="0"/>
      <w:contextualSpacing/>
    </w:pPr>
    <w:rPr/>
  </w:style>
  <w:style w:type="paragraph" w:styleId="Macro">
    <w:name w:val="macro"/>
    <w:link w:val="MacroTextChar"/>
    <w:uiPriority w:val="99"/>
    <w:unhideWhenUsed/>
    <w:qFormat/>
    <w:rsid w:val="0029639d"/>
    <w:pPr>
      <w:widowControl/>
      <w:tabs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jc w:val="left"/>
    </w:pPr>
    <w:rPr>
      <w:rFonts w:ascii="Courier" w:hAnsi="Courier" w:eastAsia="ＭＳ 明朝" w:cs="" w:cstheme="minorBidi" w:eastAsiaTheme="minorEastAsia"/>
      <w:color w:val="00000A"/>
      <w:kern w:val="0"/>
      <w:sz w:val="20"/>
      <w:szCs w:val="20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pPr/>
    <w:rPr>
      <w:i/>
      <w:iCs/>
      <w:color w:val="000000" w:themeColor="text1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fc693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/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 w:leader="none"/>
        <w:tab w:val="right" w:pos="9360" w:leader="none"/>
      </w:tabs>
      <w:bidi w:val="0"/>
      <w:spacing w:lineRule="auto" w:line="240" w:before="0" w:after="0"/>
      <w:jc w:val="center"/>
    </w:pPr>
    <w:rPr>
      <w:sz w:val="20"/>
    </w:rPr>
  </w:style>
  <w:style w:type="paragraph" w:styleId="TableContents">
    <w:name w:val="Table Contents"/>
    <w:basedOn w:val="Normal"/>
    <w:qFormat/>
    <w:pPr>
      <w:suppressLineNumbers/>
      <w:bidi w:val="0"/>
      <w:spacing w:before="85" w:after="85"/>
      <w:jc w:val="left"/>
    </w:pPr>
    <w:rPr>
      <w:sz w:val="20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Right">
    <w:name w:val="Footer Right"/>
    <w:basedOn w:val="Normal"/>
    <w:qFormat/>
    <w:pPr>
      <w:suppressLineNumbers/>
      <w:tabs>
        <w:tab w:val="center" w:pos="4680" w:leader="none"/>
        <w:tab w:val="right" w:pos="9360" w:leader="none"/>
      </w:tabs>
      <w:bidi w:val="0"/>
      <w:spacing w:before="0" w:after="0"/>
      <w:jc w:val="right"/>
    </w:pPr>
    <w:rPr>
      <w:sz w:val="20"/>
    </w:rPr>
  </w:style>
  <w:style w:type="paragraph" w:styleId="FooterLeft">
    <w:name w:val="Footer Left"/>
    <w:basedOn w:val="Normal"/>
    <w:qFormat/>
    <w:pPr>
      <w:suppressLineNumbers/>
      <w:tabs>
        <w:tab w:val="center" w:pos="4680" w:leader="none"/>
        <w:tab w:val="right" w:pos="9360" w:leader="none"/>
      </w:tabs>
      <w:bidi w:val="0"/>
      <w:spacing w:before="0" w:after="0"/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'1.0' encoding='UTF-8' standalone='yes'?>
<Relationships xmlns="http://schemas.openxmlformats.org/package/2006/relationships"><Relationship Id="rId7" Type="http://schemas.openxmlformats.org/officeDocument/2006/relationships/image" Target="media/image1.png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2" Type="http://schemas.openxmlformats.org/officeDocument/2006/relationships/footer" Target="footer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LibreOffice/5.4.5.1$Linux_X86_64 LibreOffice_project/40m0$Build-1</Application>
  <Pages>1</Pages>
  <Words>24</Words>
  <Characters>135</Characters>
  <CharactersWithSpaces>146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2018-03-01T16:07:15Z</dcterms:created>
  <dc:creator/>
  <dc:description>generated by python-docx</dc:description>
  <dc:language>en-CA</dc:language>
  <cp:lastModifiedBy/>
  <dcterms:modified xsi:type="dcterms:W3CDTF">2018-03-16T21:41:04Z</dcterms:modified>
  <cp:revision>10</cp:revision>
  <dc:subject/>
  <dc:title>5ea67e0a-80c2-4b69-9fc7-5484c4b95ffc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Organization">
    <vt:lpwstr>Archive Name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